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3719AE" w:rsidRDefault="001F0B8B" w:rsidP="00E0121A">
      <w:pPr>
        <w:spacing w:after="400" w:line="360" w:lineRule="auto"/>
        <w:ind w:firstLine="120"/>
        <w:jc w:val="center"/>
        <w:rPr>
          <w:rFonts w:ascii="宋体" w:eastAsia="宋体" w:hAnsi="宋体"/>
        </w:rPr>
      </w:pPr>
      <w:r w:rsidRPr="003719AE">
        <w:rPr>
          <w:rFonts w:ascii="宋体" w:eastAsia="宋体" w:hAnsi="宋体" w:hint="eastAsia"/>
          <w:b/>
          <w:sz w:val="32"/>
        </w:rPr>
        <w:t>北京大学</w:t>
      </w:r>
      <w:r w:rsidRPr="003719AE">
        <w:rPr>
          <w:rFonts w:ascii="宋体" w:eastAsia="宋体" w:hAnsi="宋体"/>
          <w:b/>
          <w:sz w:val="32"/>
        </w:rPr>
        <w:t>第一医院</w:t>
      </w:r>
      <w:r w:rsidR="003C7E6E" w:rsidRPr="003719AE">
        <w:rPr>
          <w:rFonts w:ascii="宋体" w:eastAsia="宋体" w:hAnsi="宋体"/>
          <w:b/>
          <w:sz w:val="32"/>
        </w:rPr>
        <w:t>流行病学调查</w:t>
      </w:r>
    </w:p>
    <w:p w:rsidR="00C8055D" w:rsidRPr="001C6A65" w:rsidRDefault="008F3484">
      <w:pPr>
        <w:rPr>
          <w:rFonts w:ascii="宋体" w:eastAsia="宋体" w:hAnsi="宋体"/>
          <w:szCs w:val="28"/>
        </w:rPr>
      </w:pPr>
      <w:r w:rsidRPr="001C6A65">
        <w:rPr>
          <w:rFonts w:ascii="宋体" w:eastAsia="宋体" w:hAnsi="宋体" w:hint="eastAsia"/>
          <w:b/>
          <w:bCs/>
          <w:sz w:val="28"/>
          <w:szCs w:val="32"/>
        </w:rPr>
        <w:t>供应商</w:t>
      </w:r>
      <w:r w:rsidR="003C7E6E" w:rsidRPr="001C6A65">
        <w:rPr>
          <w:rFonts w:ascii="宋体" w:eastAsia="宋体" w:hAnsi="宋体"/>
          <w:b/>
          <w:bCs/>
          <w:sz w:val="28"/>
          <w:szCs w:val="32"/>
        </w:rPr>
        <w:t>：</w:t>
      </w:r>
    </w:p>
    <w:p w:rsidR="00C8055D" w:rsidRPr="003719AE" w:rsidRDefault="003C7E6E" w:rsidP="00C8055D">
      <w:pPr>
        <w:ind w:firstLineChars="200" w:firstLine="480"/>
        <w:rPr>
          <w:rFonts w:ascii="宋体" w:eastAsia="宋体" w:hAnsi="宋体"/>
          <w:szCs w:val="28"/>
        </w:rPr>
      </w:pPr>
      <w:r w:rsidRPr="003719AE">
        <w:rPr>
          <w:rFonts w:ascii="宋体" w:eastAsia="宋体" w:hAnsi="宋体"/>
          <w:szCs w:val="28"/>
        </w:rPr>
        <w:t>您好！</w:t>
      </w:r>
    </w:p>
    <w:p w:rsidR="00C8055D" w:rsidRPr="003719AE" w:rsidRDefault="003C7E6E" w:rsidP="00C8055D">
      <w:pPr>
        <w:ind w:firstLineChars="200" w:firstLine="480"/>
        <w:rPr>
          <w:rFonts w:ascii="宋体" w:eastAsia="宋体" w:hAnsi="宋体"/>
          <w:szCs w:val="28"/>
        </w:rPr>
      </w:pPr>
      <w:r w:rsidRPr="003719AE">
        <w:rPr>
          <w:rFonts w:ascii="宋体" w:eastAsia="宋体" w:hAnsi="宋体"/>
          <w:szCs w:val="28"/>
        </w:rPr>
        <w:t>鉴于当前发生的新型冠状病毒感染的肺炎疫情，为了最大限度地保障患者、家属、医务人员和全社会群众的安全，请您配合如实回答以下问题。</w:t>
      </w:r>
    </w:p>
    <w:p w:rsidR="00AE73D6" w:rsidRPr="003719AE" w:rsidRDefault="00E0121A" w:rsidP="00C8055D">
      <w:pPr>
        <w:ind w:firstLineChars="200" w:firstLine="480"/>
        <w:rPr>
          <w:rFonts w:ascii="宋体" w:eastAsia="宋体" w:hAnsi="宋体"/>
          <w:szCs w:val="28"/>
        </w:rPr>
      </w:pPr>
      <w:r w:rsidRPr="003719AE">
        <w:rPr>
          <w:rFonts w:ascii="宋体" w:eastAsia="宋体" w:hAnsi="宋体" w:hint="eastAsia"/>
          <w:szCs w:val="28"/>
        </w:rPr>
        <w:t>根据《传染病防治法》、《治安管理处罚法》及其他相关法律规定，如果您隐瞒上述情况，将可能面临</w:t>
      </w:r>
      <w:r w:rsidRPr="003719AE">
        <w:rPr>
          <w:rFonts w:ascii="宋体" w:eastAsia="宋体" w:hAnsi="宋体" w:hint="eastAsia"/>
          <w:szCs w:val="28"/>
          <w:u w:val="double"/>
        </w:rPr>
        <w:t>治安拘留、罚款，直至追究危害公共安全罪</w:t>
      </w:r>
      <w:r w:rsidRPr="003719AE">
        <w:rPr>
          <w:rFonts w:ascii="宋体" w:eastAsia="宋体" w:hAnsi="宋体" w:hint="eastAsia"/>
          <w:szCs w:val="28"/>
        </w:rPr>
        <w:t>的法律责任。</w:t>
      </w:r>
    </w:p>
    <w:p w:rsidR="00C8055D" w:rsidRPr="003719AE" w:rsidRDefault="00C8055D">
      <w:pPr>
        <w:spacing w:line="360" w:lineRule="auto"/>
        <w:rPr>
          <w:rFonts w:ascii="宋体" w:eastAsia="宋体" w:hAnsi="宋体"/>
        </w:rPr>
      </w:pPr>
    </w:p>
    <w:p w:rsidR="00AE73D6" w:rsidRPr="005E2DDA" w:rsidRDefault="001F0B8B" w:rsidP="001F0B8B">
      <w:pPr>
        <w:numPr>
          <w:ilvl w:val="0"/>
          <w:numId w:val="2"/>
        </w:numPr>
        <w:spacing w:line="360" w:lineRule="auto"/>
        <w:rPr>
          <w:rFonts w:ascii="宋体" w:eastAsia="宋体" w:hAnsi="宋体"/>
          <w:sz w:val="22"/>
          <w:u w:val="single"/>
        </w:rPr>
      </w:pPr>
      <w:proofErr w:type="gramStart"/>
      <w:r w:rsidRPr="00776CD6">
        <w:rPr>
          <w:rFonts w:ascii="宋体" w:eastAsia="宋体" w:hAnsi="宋体"/>
        </w:rPr>
        <w:t>您此次</w:t>
      </w:r>
      <w:proofErr w:type="gramEnd"/>
      <w:r w:rsidRPr="00776CD6">
        <w:rPr>
          <w:rFonts w:ascii="宋体" w:eastAsia="宋体" w:hAnsi="宋体" w:hint="eastAsia"/>
        </w:rPr>
        <w:t>到访</w:t>
      </w:r>
      <w:r w:rsidRPr="00776CD6">
        <w:rPr>
          <w:rFonts w:ascii="宋体" w:eastAsia="宋体" w:hAnsi="宋体"/>
        </w:rPr>
        <w:t>科室</w:t>
      </w:r>
      <w:r w:rsidR="003C7E6E" w:rsidRPr="00776CD6">
        <w:rPr>
          <w:rFonts w:ascii="宋体" w:eastAsia="宋体" w:hAnsi="宋体"/>
        </w:rPr>
        <w:t>是：_</w:t>
      </w:r>
      <w:r w:rsidR="00776CD6">
        <w:rPr>
          <w:rFonts w:ascii="宋体" w:eastAsia="宋体" w:hAnsi="宋体"/>
        </w:rPr>
        <w:t xml:space="preserve">___________________  </w:t>
      </w:r>
      <w:r w:rsidR="005E2DDA" w:rsidRPr="00776CD6">
        <w:rPr>
          <w:rFonts w:ascii="宋体" w:eastAsia="宋体" w:hAnsi="宋体" w:hint="eastAsia"/>
        </w:rPr>
        <w:t>到访</w:t>
      </w:r>
      <w:r w:rsidR="005E2DDA" w:rsidRPr="00776CD6">
        <w:rPr>
          <w:rFonts w:ascii="宋体" w:eastAsia="宋体" w:hAnsi="宋体"/>
        </w:rPr>
        <w:t>目的</w:t>
      </w:r>
      <w:r w:rsidR="005E2DDA">
        <w:rPr>
          <w:rFonts w:ascii="宋体" w:eastAsia="宋体" w:hAnsi="宋体"/>
          <w:sz w:val="22"/>
        </w:rPr>
        <w:t>：</w:t>
      </w:r>
      <w:r w:rsidR="005E2DDA" w:rsidRPr="003719AE">
        <w:rPr>
          <w:rFonts w:ascii="宋体" w:eastAsia="宋体" w:hAnsi="宋体"/>
          <w:sz w:val="22"/>
        </w:rPr>
        <w:t>_</w:t>
      </w:r>
      <w:r w:rsidR="005E2DDA">
        <w:rPr>
          <w:rFonts w:ascii="宋体" w:eastAsia="宋体" w:hAnsi="宋体"/>
          <w:sz w:val="22"/>
        </w:rPr>
        <w:t xml:space="preserve">___________________ </w:t>
      </w:r>
    </w:p>
    <w:p w:rsidR="001F0B8B" w:rsidRPr="003719AE" w:rsidRDefault="003719AE" w:rsidP="003719AE">
      <w:pPr>
        <w:spacing w:line="360" w:lineRule="auto"/>
        <w:rPr>
          <w:rFonts w:ascii="宋体" w:eastAsia="宋体" w:hAnsi="宋体"/>
          <w:sz w:val="22"/>
        </w:rPr>
      </w:pPr>
      <w:r w:rsidRPr="003719AE">
        <w:rPr>
          <w:rFonts w:ascii="宋体" w:eastAsia="宋体" w:hAnsi="宋体"/>
          <w:sz w:val="22"/>
        </w:rPr>
        <w:t>2</w:t>
      </w:r>
      <w:r w:rsidRPr="003719AE">
        <w:rPr>
          <w:rFonts w:ascii="宋体" w:eastAsia="宋体" w:hAnsi="宋体" w:hint="eastAsia"/>
          <w:sz w:val="22"/>
        </w:rPr>
        <w:t>、</w:t>
      </w:r>
      <w:r w:rsidR="001F0B8B" w:rsidRPr="003719AE">
        <w:rPr>
          <w:rFonts w:ascii="宋体" w:eastAsia="宋体" w:hAnsi="宋体"/>
          <w:sz w:val="22"/>
        </w:rPr>
        <w:t xml:space="preserve"> </w:t>
      </w:r>
      <w:r w:rsidR="001F0B8B" w:rsidRPr="003719AE">
        <w:rPr>
          <w:rFonts w:ascii="宋体" w:eastAsia="宋体" w:hAnsi="宋体"/>
          <w:szCs w:val="27"/>
        </w:rPr>
        <w:t>您和家属有发热吗（体温 ≥37.3℃）？</w:t>
      </w:r>
    </w:p>
    <w:p w:rsidR="001F0B8B" w:rsidRPr="003719AE" w:rsidRDefault="001F0B8B" w:rsidP="003719AE">
      <w:pPr>
        <w:ind w:left="360" w:firstLineChars="150" w:firstLine="360"/>
        <w:rPr>
          <w:rFonts w:ascii="宋体" w:eastAsia="宋体" w:hAnsi="宋体"/>
        </w:rPr>
      </w:pPr>
      <w:r w:rsidRPr="003719AE">
        <w:rPr>
          <w:rFonts w:ascii="宋体" w:eastAsia="宋体" w:hAnsi="宋体"/>
        </w:rPr>
        <w:t>○不发热</w:t>
      </w:r>
      <w:r w:rsidRPr="003719AE">
        <w:rPr>
          <w:rFonts w:ascii="宋体" w:eastAsia="宋体" w:hAnsi="宋体" w:hint="eastAsia"/>
        </w:rPr>
        <w:t xml:space="preserve"> </w:t>
      </w:r>
      <w:r w:rsidRPr="003719AE">
        <w:rPr>
          <w:rFonts w:ascii="宋体" w:eastAsia="宋体" w:hAnsi="宋体"/>
        </w:rPr>
        <w:t xml:space="preserve">   </w:t>
      </w:r>
      <w:r w:rsidR="003719AE" w:rsidRPr="003719AE">
        <w:rPr>
          <w:rFonts w:ascii="宋体" w:eastAsia="宋体" w:hAnsi="宋体"/>
        </w:rPr>
        <w:t xml:space="preserve">                            </w:t>
      </w:r>
      <w:r w:rsidRPr="003719AE">
        <w:rPr>
          <w:rFonts w:ascii="宋体" w:eastAsia="宋体" w:hAnsi="宋体"/>
        </w:rPr>
        <w:t xml:space="preserve"> ○</w:t>
      </w:r>
      <w:r w:rsidRPr="003719AE">
        <w:rPr>
          <w:rFonts w:ascii="宋体" w:eastAsia="宋体" w:hAnsi="宋体" w:hint="eastAsia"/>
        </w:rPr>
        <w:t>有</w:t>
      </w:r>
      <w:r w:rsidRPr="003719AE">
        <w:rPr>
          <w:rFonts w:ascii="宋体" w:eastAsia="宋体" w:hAnsi="宋体"/>
        </w:rPr>
        <w:t>发热</w:t>
      </w:r>
    </w:p>
    <w:p w:rsidR="001F0B8B" w:rsidRPr="003719AE" w:rsidRDefault="001F0B8B" w:rsidP="001F0B8B">
      <w:pPr>
        <w:spacing w:line="360" w:lineRule="auto"/>
        <w:rPr>
          <w:rFonts w:ascii="宋体" w:eastAsia="宋体" w:hAnsi="宋体"/>
          <w:sz w:val="22"/>
        </w:rPr>
      </w:pPr>
      <w:r w:rsidRPr="003719AE">
        <w:rPr>
          <w:rFonts w:ascii="宋体" w:eastAsia="宋体" w:hAnsi="宋体" w:hint="eastAsia"/>
          <w:sz w:val="22"/>
        </w:rPr>
        <w:t>3、</w:t>
      </w:r>
      <w:r w:rsidRPr="003719AE">
        <w:rPr>
          <w:rFonts w:ascii="宋体" w:eastAsia="宋体" w:hAnsi="宋体"/>
          <w:szCs w:val="27"/>
        </w:rPr>
        <w:t>您和家属近14 天内，是否去过武汉市及周边地区？</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640"/>
      </w:tblGrid>
      <w:tr w:rsidR="001F0B8B" w:rsidRPr="003719AE" w:rsidTr="003719AE">
        <w:trPr>
          <w:trHeight w:val="500"/>
        </w:trPr>
        <w:tc>
          <w:tcPr>
            <w:tcW w:w="8856" w:type="dxa"/>
            <w:shd w:val="clear" w:color="auto" w:fill="FFFFFF"/>
            <w:vAlign w:val="center"/>
          </w:tcPr>
          <w:p w:rsidR="001F0B8B" w:rsidRPr="003719AE" w:rsidRDefault="001F0B8B" w:rsidP="001F0B8B">
            <w:pPr>
              <w:ind w:firstLineChars="100" w:firstLine="220"/>
              <w:rPr>
                <w:rFonts w:ascii="宋体" w:eastAsia="宋体" w:hAnsi="宋体"/>
              </w:rPr>
            </w:pPr>
            <w:r w:rsidRPr="003719AE">
              <w:rPr>
                <w:rFonts w:ascii="宋体" w:eastAsia="宋体" w:hAnsi="宋体"/>
                <w:sz w:val="22"/>
              </w:rPr>
              <w:t xml:space="preserve"> </w:t>
            </w:r>
            <w:r w:rsidR="003719AE" w:rsidRPr="003719AE">
              <w:rPr>
                <w:rFonts w:ascii="宋体" w:eastAsia="宋体" w:hAnsi="宋体"/>
                <w:sz w:val="22"/>
              </w:rPr>
              <w:t xml:space="preserve">  </w:t>
            </w:r>
            <w:r w:rsidR="003719AE" w:rsidRPr="003719AE">
              <w:rPr>
                <w:rFonts w:ascii="宋体" w:eastAsia="宋体" w:hAnsi="宋体"/>
              </w:rPr>
              <w:t xml:space="preserve"> </w:t>
            </w:r>
            <w:r w:rsidRPr="003719AE">
              <w:rPr>
                <w:rFonts w:ascii="宋体" w:eastAsia="宋体" w:hAnsi="宋体"/>
              </w:rPr>
              <w:t>○没去过</w:t>
            </w:r>
            <w:r w:rsidRPr="003719AE">
              <w:rPr>
                <w:rFonts w:ascii="宋体" w:eastAsia="宋体" w:hAnsi="宋体" w:hint="eastAsia"/>
              </w:rPr>
              <w:t xml:space="preserve"> </w:t>
            </w:r>
            <w:r w:rsidRPr="003719AE">
              <w:rPr>
                <w:rFonts w:ascii="宋体" w:eastAsia="宋体" w:hAnsi="宋体"/>
              </w:rPr>
              <w:t xml:space="preserve">   </w:t>
            </w:r>
            <w:r w:rsidR="003719AE" w:rsidRPr="003719AE">
              <w:rPr>
                <w:rFonts w:ascii="宋体" w:eastAsia="宋体" w:hAnsi="宋体"/>
              </w:rPr>
              <w:t xml:space="preserve">                            </w:t>
            </w:r>
            <w:r w:rsidRPr="003719AE">
              <w:rPr>
                <w:rFonts w:ascii="宋体" w:eastAsia="宋体" w:hAnsi="宋体"/>
              </w:rPr>
              <w:t xml:space="preserve"> ○去过</w:t>
            </w:r>
          </w:p>
          <w:p w:rsidR="001F0B8B" w:rsidRPr="003719AE" w:rsidRDefault="001F0B8B" w:rsidP="001F0B8B">
            <w:pPr>
              <w:spacing w:line="360" w:lineRule="auto"/>
              <w:rPr>
                <w:rFonts w:ascii="宋体" w:eastAsia="宋体" w:hAnsi="宋体"/>
                <w:sz w:val="22"/>
              </w:rPr>
            </w:pPr>
            <w:r w:rsidRPr="003719AE">
              <w:rPr>
                <w:rFonts w:ascii="宋体" w:eastAsia="宋体" w:hAnsi="宋体" w:hint="eastAsia"/>
                <w:szCs w:val="27"/>
              </w:rPr>
              <w:t>4、</w:t>
            </w:r>
            <w:r w:rsidRPr="003719AE">
              <w:rPr>
                <w:rFonts w:ascii="宋体" w:eastAsia="宋体" w:hAnsi="宋体"/>
                <w:szCs w:val="27"/>
              </w:rPr>
              <w:t>您和家属近14天内，是否去过有新型冠状病毒感染病例报告的社区？</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firstRow="1" w:lastRow="0" w:firstColumn="1" w:lastColumn="0" w:noHBand="0" w:noVBand="1"/>
            </w:tblPr>
            <w:tblGrid>
              <w:gridCol w:w="8424"/>
            </w:tblGrid>
            <w:tr w:rsidR="001F0B8B" w:rsidRPr="003719AE" w:rsidTr="001F0B8B">
              <w:trPr>
                <w:trHeight w:val="500"/>
              </w:trPr>
              <w:tc>
                <w:tcPr>
                  <w:tcW w:w="8640" w:type="dxa"/>
                  <w:shd w:val="clear" w:color="auto" w:fill="FFFFFF"/>
                  <w:vAlign w:val="center"/>
                </w:tcPr>
                <w:p w:rsidR="001F0B8B" w:rsidRPr="003719AE" w:rsidRDefault="001F0B8B" w:rsidP="003719AE">
                  <w:pPr>
                    <w:spacing w:line="360" w:lineRule="auto"/>
                    <w:ind w:firstLineChars="250" w:firstLine="600"/>
                    <w:rPr>
                      <w:rFonts w:ascii="宋体" w:eastAsia="宋体" w:hAnsi="宋体"/>
                    </w:rPr>
                  </w:pPr>
                  <w:r w:rsidRPr="003719AE">
                    <w:rPr>
                      <w:rFonts w:ascii="宋体" w:eastAsia="宋体" w:hAnsi="宋体"/>
                    </w:rPr>
                    <w:t>○没去过</w:t>
                  </w:r>
                  <w:r w:rsidRPr="003719AE">
                    <w:rPr>
                      <w:rFonts w:ascii="宋体" w:eastAsia="宋体" w:hAnsi="宋体" w:hint="eastAsia"/>
                    </w:rPr>
                    <w:t xml:space="preserve"> </w:t>
                  </w:r>
                  <w:r w:rsidRPr="003719AE">
                    <w:rPr>
                      <w:rFonts w:ascii="宋体" w:eastAsia="宋体" w:hAnsi="宋体"/>
                    </w:rPr>
                    <w:t xml:space="preserve">   </w:t>
                  </w:r>
                  <w:r w:rsidR="003719AE" w:rsidRPr="003719AE">
                    <w:rPr>
                      <w:rFonts w:ascii="宋体" w:eastAsia="宋体" w:hAnsi="宋体"/>
                    </w:rPr>
                    <w:t xml:space="preserve">                            </w:t>
                  </w:r>
                  <w:r w:rsidRPr="003719AE">
                    <w:rPr>
                      <w:rFonts w:ascii="宋体" w:eastAsia="宋体" w:hAnsi="宋体"/>
                    </w:rPr>
                    <w:t xml:space="preserve"> ○去过</w:t>
                  </w:r>
                </w:p>
              </w:tc>
            </w:tr>
          </w:tbl>
          <w:p w:rsidR="001F0B8B" w:rsidRPr="003719AE" w:rsidRDefault="001F0B8B" w:rsidP="001F0B8B">
            <w:pPr>
              <w:rPr>
                <w:rFonts w:ascii="宋体" w:eastAsia="宋体" w:hAnsi="宋体"/>
                <w:sz w:val="22"/>
              </w:rPr>
            </w:pPr>
          </w:p>
        </w:tc>
      </w:tr>
    </w:tbl>
    <w:p w:rsidR="003719AE" w:rsidRPr="003719AE" w:rsidRDefault="003719AE">
      <w:pPr>
        <w:rPr>
          <w:rFonts w:ascii="宋体" w:eastAsia="宋体" w:hAnsi="宋体"/>
          <w:szCs w:val="27"/>
        </w:rPr>
      </w:pPr>
      <w:r w:rsidRPr="003719AE">
        <w:rPr>
          <w:rFonts w:ascii="宋体" w:eastAsia="宋体" w:hAnsi="宋体"/>
          <w:sz w:val="22"/>
        </w:rPr>
        <w:t xml:space="preserve">5. </w:t>
      </w:r>
      <w:r w:rsidRPr="003719AE">
        <w:rPr>
          <w:rFonts w:ascii="宋体" w:eastAsia="宋体" w:hAnsi="宋体"/>
          <w:szCs w:val="27"/>
        </w:rPr>
        <w:t>您和家属近14天内，是否与新型冠状病毒感染者（核酸检测阳性者）有过接触？</w:t>
      </w:r>
    </w:p>
    <w:p w:rsidR="00AE73D6" w:rsidRPr="003719AE" w:rsidRDefault="003719AE" w:rsidP="003719AE">
      <w:pPr>
        <w:spacing w:line="360" w:lineRule="auto"/>
        <w:ind w:firstLineChars="300" w:firstLine="720"/>
        <w:rPr>
          <w:rFonts w:ascii="宋体" w:eastAsia="宋体" w:hAnsi="宋体"/>
        </w:rPr>
      </w:pPr>
      <w:r w:rsidRPr="003719AE">
        <w:rPr>
          <w:rFonts w:ascii="宋体" w:eastAsia="宋体" w:hAnsi="宋体"/>
        </w:rPr>
        <w:t>○没接触过</w:t>
      </w:r>
      <w:r w:rsidRPr="003719AE">
        <w:rPr>
          <w:rFonts w:ascii="宋体" w:eastAsia="宋体" w:hAnsi="宋体" w:hint="eastAsia"/>
        </w:rPr>
        <w:t xml:space="preserve"> </w:t>
      </w:r>
      <w:r w:rsidRPr="003719AE">
        <w:rPr>
          <w:rFonts w:ascii="宋体" w:eastAsia="宋体" w:hAnsi="宋体"/>
        </w:rPr>
        <w:t xml:space="preserve">                              ○接触过</w:t>
      </w:r>
    </w:p>
    <w:p w:rsidR="00AE73D6" w:rsidRPr="003719AE" w:rsidRDefault="003C7E6E">
      <w:pPr>
        <w:spacing w:line="360" w:lineRule="auto"/>
        <w:rPr>
          <w:rFonts w:ascii="宋体" w:eastAsia="宋体" w:hAnsi="宋体"/>
          <w:sz w:val="22"/>
        </w:rPr>
      </w:pPr>
      <w:r w:rsidRPr="003719AE">
        <w:rPr>
          <w:rFonts w:ascii="宋体" w:eastAsia="宋体" w:hAnsi="宋体"/>
          <w:sz w:val="22"/>
        </w:rPr>
        <w:t xml:space="preserve">6. </w:t>
      </w:r>
      <w:r w:rsidRPr="003719AE">
        <w:rPr>
          <w:rFonts w:ascii="宋体" w:eastAsia="宋体" w:hAnsi="宋体"/>
          <w:szCs w:val="27"/>
        </w:rPr>
        <w:t>您和家属近14天内，是否曾接触过来自武汉市及周边地区的发热或有呼吸道症状的人？</w:t>
      </w:r>
      <w:r w:rsidRPr="003719AE">
        <w:rPr>
          <w:rFonts w:ascii="宋体" w:eastAsia="宋体" w:hAnsi="宋体"/>
          <w:sz w:val="22"/>
        </w:rPr>
        <w:t xml:space="preserve"> </w:t>
      </w:r>
    </w:p>
    <w:p w:rsidR="00AE73D6" w:rsidRPr="003719AE" w:rsidRDefault="001F0B8B" w:rsidP="003719AE">
      <w:pPr>
        <w:spacing w:line="360" w:lineRule="auto"/>
        <w:ind w:firstLineChars="300" w:firstLine="720"/>
        <w:rPr>
          <w:rFonts w:ascii="宋体" w:eastAsia="宋体" w:hAnsi="宋体"/>
        </w:rPr>
      </w:pPr>
      <w:r w:rsidRPr="003719AE">
        <w:rPr>
          <w:rFonts w:ascii="宋体" w:eastAsia="宋体" w:hAnsi="宋体"/>
        </w:rPr>
        <w:t>○没接触过</w:t>
      </w:r>
      <w:r w:rsidRPr="003719AE">
        <w:rPr>
          <w:rFonts w:ascii="宋体" w:eastAsia="宋体" w:hAnsi="宋体" w:hint="eastAsia"/>
        </w:rPr>
        <w:t xml:space="preserve"> </w:t>
      </w:r>
      <w:r w:rsidR="003719AE" w:rsidRPr="003719AE">
        <w:rPr>
          <w:rFonts w:ascii="宋体" w:eastAsia="宋体" w:hAnsi="宋体"/>
        </w:rPr>
        <w:t xml:space="preserve">                              </w:t>
      </w:r>
      <w:r w:rsidRPr="003719AE">
        <w:rPr>
          <w:rFonts w:ascii="宋体" w:eastAsia="宋体" w:hAnsi="宋体"/>
        </w:rPr>
        <w:t>○接触过</w:t>
      </w:r>
      <w:bookmarkStart w:id="0" w:name="_GoBack"/>
      <w:bookmarkEnd w:id="0"/>
    </w:p>
    <w:p w:rsidR="00AE73D6" w:rsidRPr="003719AE" w:rsidRDefault="003C7E6E">
      <w:pPr>
        <w:spacing w:line="360" w:lineRule="auto"/>
        <w:rPr>
          <w:rFonts w:ascii="宋体" w:eastAsia="宋体" w:hAnsi="宋体"/>
          <w:szCs w:val="27"/>
        </w:rPr>
      </w:pPr>
      <w:r w:rsidRPr="003719AE">
        <w:rPr>
          <w:rFonts w:ascii="宋体" w:eastAsia="宋体" w:hAnsi="宋体"/>
          <w:sz w:val="22"/>
        </w:rPr>
        <w:t xml:space="preserve">7. </w:t>
      </w:r>
      <w:r w:rsidRPr="003719AE">
        <w:rPr>
          <w:rFonts w:ascii="宋体" w:eastAsia="宋体" w:hAnsi="宋体"/>
          <w:szCs w:val="27"/>
        </w:rPr>
        <w:t>您和家属近14天内，是否曾接触过来自有新型冠状病毒感染病例报告社区的发热或有呼吸道症状的人？</w:t>
      </w:r>
    </w:p>
    <w:p w:rsidR="00AE73D6" w:rsidRPr="003719AE" w:rsidRDefault="003719AE" w:rsidP="003719AE">
      <w:pPr>
        <w:spacing w:line="360" w:lineRule="auto"/>
        <w:ind w:firstLineChars="250" w:firstLine="600"/>
        <w:rPr>
          <w:rFonts w:ascii="宋体" w:eastAsia="宋体" w:hAnsi="宋体"/>
        </w:rPr>
      </w:pPr>
      <w:r w:rsidRPr="003719AE">
        <w:rPr>
          <w:rFonts w:ascii="宋体" w:eastAsia="宋体" w:hAnsi="宋体"/>
        </w:rPr>
        <w:t>○没接触过</w:t>
      </w:r>
      <w:r w:rsidRPr="003719AE">
        <w:rPr>
          <w:rFonts w:ascii="宋体" w:eastAsia="宋体" w:hAnsi="宋体" w:hint="eastAsia"/>
        </w:rPr>
        <w:t xml:space="preserve"> </w:t>
      </w:r>
      <w:r w:rsidRPr="003719AE">
        <w:rPr>
          <w:rFonts w:ascii="宋体" w:eastAsia="宋体" w:hAnsi="宋体"/>
        </w:rPr>
        <w:t xml:space="preserve">                               ○接触过</w:t>
      </w:r>
    </w:p>
    <w:p w:rsidR="00AE73D6" w:rsidRPr="003719AE" w:rsidRDefault="003C7E6E">
      <w:pPr>
        <w:spacing w:line="360" w:lineRule="auto"/>
        <w:rPr>
          <w:rFonts w:ascii="宋体" w:eastAsia="宋体" w:hAnsi="宋体"/>
          <w:szCs w:val="27"/>
        </w:rPr>
      </w:pPr>
      <w:r w:rsidRPr="003719AE">
        <w:rPr>
          <w:rFonts w:ascii="宋体" w:eastAsia="宋体" w:hAnsi="宋体"/>
          <w:sz w:val="22"/>
        </w:rPr>
        <w:t xml:space="preserve">8. </w:t>
      </w:r>
      <w:r w:rsidRPr="003719AE">
        <w:rPr>
          <w:rFonts w:ascii="宋体" w:eastAsia="宋体" w:hAnsi="宋体"/>
          <w:szCs w:val="27"/>
        </w:rPr>
        <w:t>您和家属身边是否有多人出现发热或呼吸道症状？</w:t>
      </w:r>
    </w:p>
    <w:p w:rsidR="003719AE" w:rsidRPr="003719AE" w:rsidRDefault="003719AE" w:rsidP="003719AE">
      <w:pPr>
        <w:spacing w:line="360" w:lineRule="auto"/>
        <w:ind w:firstLineChars="250" w:firstLine="600"/>
        <w:rPr>
          <w:rFonts w:ascii="宋体" w:eastAsia="宋体" w:hAnsi="宋体"/>
        </w:rPr>
      </w:pPr>
      <w:r w:rsidRPr="003719AE">
        <w:rPr>
          <w:rFonts w:ascii="宋体" w:eastAsia="宋体" w:hAnsi="宋体"/>
        </w:rPr>
        <w:t>○没有</w:t>
      </w:r>
      <w:r w:rsidRPr="003719AE">
        <w:rPr>
          <w:rFonts w:ascii="宋体" w:eastAsia="宋体" w:hAnsi="宋体" w:hint="eastAsia"/>
        </w:rPr>
        <w:t xml:space="preserve"> </w:t>
      </w:r>
      <w:r w:rsidRPr="003719AE">
        <w:rPr>
          <w:rFonts w:ascii="宋体" w:eastAsia="宋体" w:hAnsi="宋体"/>
        </w:rPr>
        <w:t xml:space="preserve">                                   ○有</w:t>
      </w:r>
    </w:p>
    <w:p w:rsidR="00AE73D6" w:rsidRPr="003719AE" w:rsidRDefault="00AE73D6">
      <w:pPr>
        <w:rPr>
          <w:rFonts w:ascii="宋体" w:eastAsia="宋体" w:hAnsi="宋体"/>
          <w:sz w:val="22"/>
        </w:rPr>
      </w:pPr>
    </w:p>
    <w:p w:rsidR="003719AE" w:rsidRDefault="003719AE" w:rsidP="00480163">
      <w:pPr>
        <w:spacing w:line="360" w:lineRule="auto"/>
        <w:rPr>
          <w:rFonts w:ascii="宋体" w:eastAsia="宋体" w:hAnsi="宋体"/>
          <w:szCs w:val="27"/>
        </w:rPr>
      </w:pPr>
      <w:r>
        <w:rPr>
          <w:rFonts w:ascii="宋体" w:eastAsia="宋体" w:hAnsi="宋体" w:hint="eastAsia"/>
          <w:szCs w:val="27"/>
        </w:rPr>
        <w:t>公司</w:t>
      </w:r>
      <w:r>
        <w:rPr>
          <w:rFonts w:ascii="宋体" w:eastAsia="宋体" w:hAnsi="宋体"/>
          <w:szCs w:val="27"/>
        </w:rPr>
        <w:t>名称</w:t>
      </w:r>
      <w:r w:rsidR="00776CD6">
        <w:rPr>
          <w:rFonts w:ascii="宋体" w:eastAsia="宋体" w:hAnsi="宋体" w:hint="eastAsia"/>
          <w:szCs w:val="27"/>
        </w:rPr>
        <w:t>（签字</w:t>
      </w:r>
      <w:r w:rsidR="00776CD6">
        <w:rPr>
          <w:rFonts w:ascii="宋体" w:eastAsia="宋体" w:hAnsi="宋体"/>
          <w:szCs w:val="27"/>
        </w:rPr>
        <w:t>并</w:t>
      </w:r>
      <w:r w:rsidR="00776CD6">
        <w:rPr>
          <w:rFonts w:ascii="宋体" w:eastAsia="宋体" w:hAnsi="宋体" w:hint="eastAsia"/>
          <w:szCs w:val="27"/>
        </w:rPr>
        <w:t>盖章）</w:t>
      </w:r>
      <w:r>
        <w:rPr>
          <w:rFonts w:ascii="宋体" w:eastAsia="宋体" w:hAnsi="宋体"/>
          <w:szCs w:val="27"/>
        </w:rPr>
        <w:t>：</w:t>
      </w:r>
      <w:r w:rsidR="005E2DDA" w:rsidRPr="003719AE">
        <w:rPr>
          <w:rFonts w:ascii="宋体" w:eastAsia="宋体" w:hAnsi="宋体"/>
          <w:sz w:val="22"/>
        </w:rPr>
        <w:t>_</w:t>
      </w:r>
      <w:r w:rsidR="005E2DDA">
        <w:rPr>
          <w:rFonts w:ascii="宋体" w:eastAsia="宋体" w:hAnsi="宋体"/>
          <w:sz w:val="22"/>
        </w:rPr>
        <w:t xml:space="preserve">___________________    </w:t>
      </w:r>
    </w:p>
    <w:p w:rsidR="00AE73D6" w:rsidRPr="003719AE" w:rsidRDefault="003719AE" w:rsidP="00480163">
      <w:pPr>
        <w:spacing w:line="360" w:lineRule="auto"/>
        <w:rPr>
          <w:rFonts w:ascii="宋体" w:eastAsia="宋体" w:hAnsi="宋体"/>
          <w:sz w:val="22"/>
        </w:rPr>
      </w:pPr>
      <w:r>
        <w:rPr>
          <w:rFonts w:ascii="宋体" w:eastAsia="宋体" w:hAnsi="宋体" w:hint="eastAsia"/>
          <w:szCs w:val="27"/>
        </w:rPr>
        <w:t>到院人员签名</w:t>
      </w:r>
      <w:r w:rsidR="003C7E6E" w:rsidRPr="003719AE">
        <w:rPr>
          <w:rFonts w:ascii="宋体" w:eastAsia="宋体" w:hAnsi="宋体"/>
          <w:szCs w:val="27"/>
        </w:rPr>
        <w:t>：</w:t>
      </w:r>
      <w:r w:rsidR="00C8055D" w:rsidRPr="003719AE">
        <w:rPr>
          <w:rFonts w:ascii="宋体" w:eastAsia="宋体" w:hAnsi="宋体"/>
          <w:szCs w:val="27"/>
        </w:rPr>
        <w:t xml:space="preserve"> </w:t>
      </w:r>
      <w:r w:rsidR="003C7E6E" w:rsidRPr="003719AE">
        <w:rPr>
          <w:rFonts w:ascii="宋体" w:eastAsia="宋体" w:hAnsi="宋体"/>
          <w:sz w:val="22"/>
        </w:rPr>
        <w:t>_______________</w:t>
      </w:r>
    </w:p>
    <w:p w:rsidR="00C8055D" w:rsidRPr="003719AE" w:rsidRDefault="003719AE" w:rsidP="00C8055D">
      <w:pPr>
        <w:rPr>
          <w:rFonts w:ascii="宋体" w:eastAsia="宋体" w:hAnsi="宋体"/>
          <w:szCs w:val="28"/>
        </w:rPr>
      </w:pPr>
      <w:r>
        <w:rPr>
          <w:rFonts w:ascii="宋体" w:eastAsia="宋体" w:hAnsi="宋体" w:hint="eastAsia"/>
          <w:szCs w:val="28"/>
        </w:rPr>
        <w:t>到</w:t>
      </w:r>
      <w:r>
        <w:rPr>
          <w:rFonts w:ascii="宋体" w:eastAsia="宋体" w:hAnsi="宋体"/>
          <w:szCs w:val="28"/>
        </w:rPr>
        <w:t>院人员</w:t>
      </w:r>
      <w:r>
        <w:rPr>
          <w:rFonts w:ascii="宋体" w:eastAsia="宋体" w:hAnsi="宋体" w:hint="eastAsia"/>
          <w:szCs w:val="28"/>
        </w:rPr>
        <w:t>联系电话</w:t>
      </w:r>
      <w:r w:rsidR="00480163" w:rsidRPr="003719AE">
        <w:rPr>
          <w:rFonts w:ascii="宋体" w:eastAsia="宋体" w:hAnsi="宋体" w:hint="eastAsia"/>
          <w:szCs w:val="28"/>
        </w:rPr>
        <w:t>：</w:t>
      </w:r>
      <w:r w:rsidR="00480163" w:rsidRPr="003719AE">
        <w:rPr>
          <w:rFonts w:ascii="宋体" w:eastAsia="宋体" w:hAnsi="宋体"/>
          <w:szCs w:val="28"/>
        </w:rPr>
        <w:t xml:space="preserve">_____________             </w:t>
      </w:r>
      <w:r>
        <w:rPr>
          <w:rFonts w:ascii="宋体" w:eastAsia="宋体" w:hAnsi="宋体"/>
          <w:szCs w:val="28"/>
        </w:rPr>
        <w:t xml:space="preserve"> </w:t>
      </w:r>
      <w:r w:rsidR="00480163" w:rsidRPr="003719AE">
        <w:rPr>
          <w:rFonts w:ascii="宋体" w:eastAsia="宋体" w:hAnsi="宋体" w:hint="eastAsia"/>
          <w:szCs w:val="28"/>
        </w:rPr>
        <w:t>日期：2</w:t>
      </w:r>
      <w:r w:rsidR="00480163" w:rsidRPr="003719AE">
        <w:rPr>
          <w:rFonts w:ascii="宋体" w:eastAsia="宋体" w:hAnsi="宋体"/>
          <w:szCs w:val="28"/>
        </w:rPr>
        <w:t>020</w:t>
      </w:r>
      <w:r w:rsidR="00480163" w:rsidRPr="003719AE">
        <w:rPr>
          <w:rFonts w:ascii="宋体" w:eastAsia="宋体" w:hAnsi="宋体" w:hint="eastAsia"/>
          <w:szCs w:val="28"/>
        </w:rPr>
        <w:t>年</w:t>
      </w:r>
      <w:r w:rsidR="00480163" w:rsidRPr="003719AE">
        <w:rPr>
          <w:rFonts w:ascii="宋体" w:eastAsia="宋体" w:hAnsi="宋体"/>
          <w:szCs w:val="28"/>
        </w:rPr>
        <w:t>____</w:t>
      </w:r>
      <w:r w:rsidR="00480163" w:rsidRPr="003719AE">
        <w:rPr>
          <w:rFonts w:ascii="宋体" w:eastAsia="宋体" w:hAnsi="宋体" w:hint="eastAsia"/>
          <w:szCs w:val="28"/>
        </w:rPr>
        <w:t>月</w:t>
      </w:r>
      <w:r w:rsidR="00480163" w:rsidRPr="003719AE">
        <w:rPr>
          <w:rFonts w:ascii="宋体" w:eastAsia="宋体" w:hAnsi="宋体"/>
          <w:szCs w:val="28"/>
        </w:rPr>
        <w:t>____</w:t>
      </w:r>
      <w:r w:rsidR="00480163" w:rsidRPr="003719AE">
        <w:rPr>
          <w:rFonts w:ascii="宋体" w:eastAsia="宋体" w:hAnsi="宋体" w:hint="eastAsia"/>
          <w:szCs w:val="28"/>
        </w:rPr>
        <w:t>日</w:t>
      </w:r>
    </w:p>
    <w:sectPr w:rsidR="00C8055D" w:rsidRPr="003719AE">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56" w:rsidRDefault="00233B56" w:rsidP="00C8055D">
      <w:r>
        <w:separator/>
      </w:r>
    </w:p>
  </w:endnote>
  <w:endnote w:type="continuationSeparator" w:id="0">
    <w:p w:rsidR="00233B56" w:rsidRDefault="00233B56" w:rsidP="00C8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034921306"/>
      <w:docPartObj>
        <w:docPartGallery w:val="Page Numbers (Bottom of Page)"/>
        <w:docPartUnique/>
      </w:docPartObj>
    </w:sdtPr>
    <w:sdtEndPr>
      <w:rPr>
        <w:rStyle w:val="a7"/>
      </w:rPr>
    </w:sdtEndPr>
    <w:sdtContent>
      <w:p w:rsidR="00C8055D" w:rsidRDefault="00C8055D" w:rsidP="00244C02">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C8055D" w:rsidRDefault="00C805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721282613"/>
      <w:docPartObj>
        <w:docPartGallery w:val="Page Numbers (Bottom of Page)"/>
        <w:docPartUnique/>
      </w:docPartObj>
    </w:sdtPr>
    <w:sdtEndPr>
      <w:rPr>
        <w:rStyle w:val="a7"/>
        <w:sz w:val="21"/>
        <w:szCs w:val="21"/>
      </w:rPr>
    </w:sdtEndPr>
    <w:sdtContent>
      <w:p w:rsidR="00C8055D" w:rsidRPr="00C8055D" w:rsidRDefault="00C8055D" w:rsidP="00244C02">
        <w:pPr>
          <w:pStyle w:val="a5"/>
          <w:framePr w:wrap="none" w:vAnchor="text" w:hAnchor="margin" w:xAlign="center" w:y="1"/>
          <w:rPr>
            <w:rStyle w:val="a7"/>
            <w:sz w:val="21"/>
            <w:szCs w:val="21"/>
          </w:rPr>
        </w:pPr>
        <w:r w:rsidRPr="00C8055D">
          <w:rPr>
            <w:rStyle w:val="a7"/>
            <w:sz w:val="21"/>
            <w:szCs w:val="21"/>
          </w:rPr>
          <w:fldChar w:fldCharType="begin"/>
        </w:r>
        <w:r w:rsidRPr="00C8055D">
          <w:rPr>
            <w:rStyle w:val="a7"/>
            <w:sz w:val="21"/>
            <w:szCs w:val="21"/>
          </w:rPr>
          <w:instrText xml:space="preserve"> PAGE </w:instrText>
        </w:r>
        <w:r w:rsidRPr="00C8055D">
          <w:rPr>
            <w:rStyle w:val="a7"/>
            <w:sz w:val="21"/>
            <w:szCs w:val="21"/>
          </w:rPr>
          <w:fldChar w:fldCharType="separate"/>
        </w:r>
        <w:r w:rsidR="001C6A65">
          <w:rPr>
            <w:rStyle w:val="a7"/>
            <w:noProof/>
            <w:sz w:val="21"/>
            <w:szCs w:val="21"/>
          </w:rPr>
          <w:t>1</w:t>
        </w:r>
        <w:r w:rsidRPr="00C8055D">
          <w:rPr>
            <w:rStyle w:val="a7"/>
            <w:sz w:val="21"/>
            <w:szCs w:val="21"/>
          </w:rPr>
          <w:fldChar w:fldCharType="end"/>
        </w:r>
      </w:p>
    </w:sdtContent>
  </w:sdt>
  <w:p w:rsidR="00C8055D" w:rsidRDefault="00C805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56" w:rsidRDefault="00233B56" w:rsidP="00C8055D">
      <w:r>
        <w:separator/>
      </w:r>
    </w:p>
  </w:footnote>
  <w:footnote w:type="continuationSeparator" w:id="0">
    <w:p w:rsidR="00233B56" w:rsidRDefault="00233B56" w:rsidP="00C8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C2F35"/>
    <w:multiLevelType w:val="hybridMultilevel"/>
    <w:tmpl w:val="AE1E2236"/>
    <w:lvl w:ilvl="0" w:tplc="65C22F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D976B8"/>
    <w:multiLevelType w:val="hybridMultilevel"/>
    <w:tmpl w:val="F5C4ED88"/>
    <w:lvl w:ilvl="0" w:tplc="5AFA7FCA">
      <w:start w:val="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D6"/>
    <w:rsid w:val="001C6A65"/>
    <w:rsid w:val="001F0B8B"/>
    <w:rsid w:val="00233B56"/>
    <w:rsid w:val="002A40C4"/>
    <w:rsid w:val="003719AE"/>
    <w:rsid w:val="003C7E6E"/>
    <w:rsid w:val="00480163"/>
    <w:rsid w:val="00482D8C"/>
    <w:rsid w:val="005A69A1"/>
    <w:rsid w:val="005E2DDA"/>
    <w:rsid w:val="00776CD6"/>
    <w:rsid w:val="008F3484"/>
    <w:rsid w:val="00954D21"/>
    <w:rsid w:val="00AE73D6"/>
    <w:rsid w:val="00B620D3"/>
    <w:rsid w:val="00C8055D"/>
    <w:rsid w:val="00CB56B5"/>
    <w:rsid w:val="00E01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BBEBD"/>
  <w15:docId w15:val="{FE9A1B22-3E61-D048-8EF5-ADA4F792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bdr w:val="nil"/>
    </w:rPr>
  </w:style>
  <w:style w:type="paragraph" w:styleId="1">
    <w:name w:val="heading 1"/>
    <w:basedOn w:val="a"/>
    <w:next w:val="a"/>
    <w:qFormat/>
    <w:rsid w:val="00EF7B96"/>
    <w:pPr>
      <w:keepNext/>
      <w:spacing w:before="240" w:after="60"/>
      <w:outlineLvl w:val="0"/>
    </w:pPr>
    <w:rPr>
      <w:rFonts w:eastAsia="Times New Roman"/>
      <w:b/>
      <w:bCs/>
      <w:kern w:val="32"/>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05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055D"/>
    <w:rPr>
      <w:sz w:val="18"/>
      <w:szCs w:val="18"/>
      <w:bdr w:val="nil"/>
    </w:rPr>
  </w:style>
  <w:style w:type="paragraph" w:styleId="a5">
    <w:name w:val="footer"/>
    <w:basedOn w:val="a"/>
    <w:link w:val="a6"/>
    <w:unhideWhenUsed/>
    <w:rsid w:val="00C8055D"/>
    <w:pPr>
      <w:tabs>
        <w:tab w:val="center" w:pos="4153"/>
        <w:tab w:val="right" w:pos="8306"/>
      </w:tabs>
      <w:snapToGrid w:val="0"/>
    </w:pPr>
    <w:rPr>
      <w:sz w:val="18"/>
      <w:szCs w:val="18"/>
    </w:rPr>
  </w:style>
  <w:style w:type="character" w:customStyle="1" w:styleId="a6">
    <w:name w:val="页脚 字符"/>
    <w:basedOn w:val="a0"/>
    <w:link w:val="a5"/>
    <w:rsid w:val="00C8055D"/>
    <w:rPr>
      <w:sz w:val="18"/>
      <w:szCs w:val="18"/>
      <w:bdr w:val="nil"/>
    </w:rPr>
  </w:style>
  <w:style w:type="character" w:styleId="a7">
    <w:name w:val="page number"/>
    <w:basedOn w:val="a0"/>
    <w:semiHidden/>
    <w:unhideWhenUsed/>
    <w:rsid w:val="00C8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我的电脑</cp:lastModifiedBy>
  <cp:revision>5</cp:revision>
  <cp:lastPrinted>2020-02-20T09:01:00Z</cp:lastPrinted>
  <dcterms:created xsi:type="dcterms:W3CDTF">2020-02-20T08:55:00Z</dcterms:created>
  <dcterms:modified xsi:type="dcterms:W3CDTF">2020-02-20T09:02:00Z</dcterms:modified>
</cp:coreProperties>
</file>